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1"/>
        <w:gridCol w:w="3483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Achiezer, syn Amiszadaja;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Achiezer, syn Amiszadaja;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— Achiezer,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Danowego Achyjezer, syn Ammisadajów.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 - Ahieser, syn Ammisaddai.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Dana – Achijezer,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Achiezer,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– Achijezer,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- Achiezer,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- Achiezer,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Dana Achiezer, syn Amiszadaja,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Дана - Ахієзер син Амісадая.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Dana Achiezer, syn Ammiszadaja;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Achiezer, syn Ammiszaddaja;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2024-04-26T23:37:42Z</dcterms:modified>
</cp:coreProperties>
</file>