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powołani przez zgromadzenie na książąt* plemion swoich ojców, są oni naczelnikami tysięcy**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bowiem zostali powołani przez zgromadzenie na książąt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plemion swoich ojców, są oni dowódcami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powołani,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sławni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zgromadzenia, byli naczelnikami pokoleń swych ojców, wodzami tysięcy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zwoływani będą najzacniejsi z ludu książęta w pokoleniach ojców swych; wodzami wojsk Izraelskich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nazacniejszy książęta ludu w pokoleniach i w rodzajach swoich i głowy wojska Izraelowego: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wezwani z całej społeczności, a byli oni wodzami pokoleń swoich przodków, naczelnikami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powołani przez zbór na książąt rodów ojcowskich, na dowódców tysięcznych oddziałów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wezwani spośród społeczności, wodzowie plemion swoich przodków. Oni są naczelnikami tysięcy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wezwani ze społeczności jako wodzowie plemion swoich przodków, naczelnicy oddziałów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ci powołani ze społeczności - wodzowie pokoleń praojców, przełożeni nad tysiącami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ci, których społeczność zwoła [w każdej ważnej sprawie], przywódcy tysięcy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славетні збору, старшини племен за їхніми родами, це ізраїльські тисяцькі.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powinni być powołani ze zboru jako naczelnicy pokoleń swoich ojców; to wodzowie tysięcy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powołani ze zgromadzenia, naczelnicy plemion ich ojców. Są to zwierzchnicy tysięcy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książąt, </w:t>
      </w:r>
      <w:r>
        <w:rPr>
          <w:rtl/>
        </w:rPr>
        <w:t>נְׂשִיאֵי</w:t>
      </w:r>
      <w:r>
        <w:rPr>
          <w:rtl w:val="0"/>
        </w:rPr>
        <w:t xml:space="preserve"> (nesi’e): </w:t>
      </w:r>
      <w:r>
        <w:rPr>
          <w:rtl/>
        </w:rPr>
        <w:t>נָׂשִיא</w:t>
      </w:r>
      <w:r>
        <w:rPr>
          <w:rtl w:val="0"/>
        </w:rPr>
        <w:t xml:space="preserve"> (nasi’) odnosi się do osoby wysoko postawionej, &lt;x&gt;40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tysięcy </w:t>
      </w:r>
      <w:r>
        <w:rPr>
          <w:rtl/>
        </w:rPr>
        <w:t>אַלְפֵי</w:t>
      </w:r>
      <w:r>
        <w:rPr>
          <w:rtl w:val="0"/>
        </w:rPr>
        <w:t xml:space="preserve"> (’alfe), l. grup (?), namiotów (?). W tym słowie upatruje się uzasadnienia dla innego podejścia do wielkich liczb SP, zob. &lt;x&gt;40 1:16&lt;/x&gt;;&lt;x&gt;40 10:4&lt;/x&gt;, 36; &lt;x&gt;60 22:14&lt;/x&gt;, 21, 30; &lt;x&gt;70 6:15&lt;/x&gt;; &lt;x&gt;90 10:19&lt;/x&gt;;&lt;x&gt;90 23:23&lt;/x&gt;; &lt;x&gt;290 60:22&lt;/x&gt;; &lt;x&gt;400 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2024-05-11T03:00:47Z</dcterms:modified>
</cp:coreProperties>
</file>