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tych ludzi, którzy zostali imiennie wyznaczeni,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2024-04-25T16:00:57Z</dcterms:modified>
</cp:coreProperties>
</file>