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synów Rubena, pierworodnego Izraela, ich pokoleń,* według ich rodzin, według domu ich ojców, w liczbie imion, według ich głów, wszystkich mężczyzn od dwudziestego roku życia wzwyż, wszystkich zdatnych do walki,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pokoleń, ּ</w:t>
      </w:r>
      <w:r>
        <w:rPr>
          <w:rtl/>
        </w:rPr>
        <w:t>תֹולֵדֹות</w:t>
      </w:r>
      <w:r>
        <w:rPr>
          <w:rtl w:val="0"/>
        </w:rPr>
        <w:t xml:space="preserve"> , lub: potomków, &lt;x&gt;40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2024-04-19T15:02:05Z</dcterms:modified>
</cp:coreProperties>
</file>