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1689"/>
        <w:gridCol w:w="6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 było czterdzieści pięć tysięcy sześciuset pięćdziesięciu.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2024-04-26T12:45:50Z</dcterms:modified>
</cp:coreProperties>
</file>