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6"/>
        <w:gridCol w:w="1828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Issachara było pięćdziesiąt cztery tysiące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2024-04-17T11:29:30Z</dcterms:modified>
</cp:coreProperties>
</file>