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(to jest) synów Efraima,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to jest synów Efraima,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z synów Efraima,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Józefowych, a naprzód z synów Efraimowych,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Jozef, z synów Efraim, według rodzajów i familij, i domów rodzin ich, naliczeni są po imieniu każdego, od dwudziestego roku i wyższej, wszyscy, którzy mogli na wojnę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 – synów Efraima,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mianowicie synów Efraima,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 – synów Efraima,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Józefa z plemienia Efraima, wszystkich zdolnych do walki mężczyzn,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Józefa - spośród synów Efraima,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Josefa, potomków Efrajima,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Манассії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Josefa: Synów Efraima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synów Efraima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2024-03-29T00:19:28Z</dcterms:modified>
</cp:coreProperties>
</file>