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zaś Manasesowych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Manasse, według rodzajów i familij, i domów rodzin ich, popisani są po imieniu każdego,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Józefa z plemienia Manassesa,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Manassego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Menaszego,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Веніямина за їхніми родами, за їхніми племенами, за домами їхніх батьків,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Menaszy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2024-04-24T08:23:55Z</dcterms:modified>
</cp:coreProperties>
</file>