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7"/>
        <w:gridCol w:w="1877"/>
        <w:gridCol w:w="5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Dana było sześćdziesiąt dwa tysiące siedmiuset.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2024-04-25T09:38:42Z</dcterms:modified>
</cp:coreProperties>
</file>