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Aszera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Aserowego czterdzieści tysięcy i jeden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tysięcy i tysiąc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Asera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Asera było czterdzieści jeden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Asera,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Asera wynosiła czterdzieści jeden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Aszera 41.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Aszera było czterdzieści jeden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Асира чотириста одна тисяча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Aszera było czterdzieści jeden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2024-04-23T12:15:59Z</dcterms:modified>
</cp:coreProperties>
</file>