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5"/>
        <w:gridCol w:w="1705"/>
        <w:gridCol w:w="5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przedstawicieli, którzy staną z wami: z Rubena Elisur, syn Szedeura;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2024-04-25T12:00:23Z</dcterms:modified>
</cp:coreProperties>
</file>