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obozowali wokół przybytku Świadectwa i — aby nie spadł gniew na zgromadzenie synów Izraela — będą pełnić przy nim straż.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rozbiją obóz wokół Przybytku Świadectwa, aby gniew nie spadł na zgromadzenie synów Izraela. Lewici będą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kłaść się będą obozem około przybytku świadectwa, aby nie przyszedł gniew mój na zgromadzenie synów Izraelskich: i będą Lewitowie trzymać straż u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Lewitowie wkoło przybytku namioty rozbijać będą, aby nie przyszedł gniew na zgromadzenie synów Izraelowych, i będą czuć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rozłożą się obozem wokół Przybytku Świadectwa; wtedy kara nie spadnie na zgromadzenie Izraelitów. Lewici będą strzegli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będą obozować wokół Przybytku Świadectwa, aby nie spadł gniew na zbór synów izraelskich; Lewici będą więc pełnić straż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niech rozkładają się obozem wokół Przybytku Świadectwa, wówczas kara nie spadnie na społeczność Izraelitów. Niech więc Lewici strzegą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postawią namioty wokół mieszkania Świadectwa, aby Pan Bóg nie rozgniewał się na lud Izraela. Lewici powinni trwać na straży mieszkania Świadectwa”.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rozłożą namioty wokół Przybytku Świadectwa. Nie spadnie bowiem gniew [mój] na społeczność synów Izraela, gdy Lewici będą trwali na straży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[tylko] Lewici będą obozowali wokół Miejsca Obecności Świadectwa i nie będzie [Boskiego] gniewu nad zgromadzeniem synów Jisraela. Lewici [sami] będą czuwać na straży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Левіти ж отаборяться напроти, довкруги шатра свідчення, і не буде гріха між ізраїльськими синами. І Левіти самі стерегтимуть сторожу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Lewici rozłożą się obozem wokół Przybytku Świadectwa, aby nie przyszedł gniew na zbór synów Israela. Zatem Lewici będą stawać na straży przy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zaś mają obozować wokół Przybytku Świadectwa, żeby nie doszło do oburzenia na zgromadzenie synów Izraela; i Lewici będą pełnić służbę na rzecz Przybytku Świadectwa”.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2024-04-24T05:22:30Z</dcterms:modified>
</cp:coreProperties>
</file>