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(szedł)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Issachara szedł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Isascharowych był hetmanem Natanael,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synów Issachar hetmanem był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stał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Issachara przewodził Netanel,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Jisachara - Netanel, syn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Іссахара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Issachara Nethaneel,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Issachara był Netanel, syn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2024-05-04T23:17:02Z</dcterms:modified>
</cp:coreProperties>
</file>