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nadciągnął wiatr (wzbudzony) przez JAHWE, przywiał od morza* przepiórki i rzucił (je) na obóz, na dzień drogi z jednej i na dzień drogi z drugiej strony dookoła obozu, na mniej więcej dwa łokcie nad powierzchnią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nadciągnął wiatr wzbudzony przez JAHWE, przywiał od morza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przepiórki i rzucił je na obóz, na dzień drogi wokół obozu z jednej i z drugiej strony i na mniej więcej dwa łokcie nad powierzchnią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zerwał się wiatr od JAHWE, który porwał od morza przepiórki i zrzucił je na obóz, na jeden dzień drogi z jednej strony i na jeden dzień drogi z drugiej strony, wokół obozu,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wysoko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dwa łokcie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wyszedł wiatr od Pana, i porwawszy przepiórki od morza, spuścił je na obóz, z jednej strony jako na jeden dzień chodu, z drugiej strony także jako na jeden dzień chodu, około obozu, a jakoby na dwa łokcie były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wiatr wyszedszy od JAHWE, porwawszy zza morza przepiórki, przyniósł i spuścił na obóz drogą, ile jednego dnia ujść może, ze wszytkich stron obozu wkoło; i latały po powietrzu na dwa łokcia wzwyż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się wiatr zesłany przez Pana i przyniósł od morza przepiórki, i zrzucił na obóz z obu jego stron na dzień drogi, i pokryły ziemię na dwa łokcie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zerwał się wicher zesłany przez Pana, przywiał od morza przepiórki i rzucił na obóz, na dzień drogi z jednej i na dzień drogi z drugiej strony, wokół obozu, mniej więcej dwa łokcie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JAHWE zerwał się wiatr i od strony morza przyniósł przepiórki, i zrzucił je na obóz. Pokryły one obóz dokoła na odległość jednego dnia drogi, a ziemia była przykryta warstwą grubą na dwa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zerwał się wiatr zesłany przez JAHWE i przyniósł od strony morza przepiórki. Rzucił je na obóz i wokoło niego na odległość jednego dnia drogi. Powstała z nich na ziemi warstwa na dwa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powiał wiatr zesłany przez Jahwe i sprowadził znad morza przepiórki. Rzucił je na obóz, na przestrzeni jednego dnia drogi z jednej i z drugiej strony wokoło obozu. Było ich na dwa łokcie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sprawił Bóg, że zerwał się wiatr, który przyniósł przepiórki od morza i [prędko] przykryły obóz, [na odległość] dnia drogi w jedną stronę i dnia drogi w drugą stronę wokół obozu. [Leciały na wysokości] mniej więcej dwóch amot nad ziemią, [żeby łatwo je było chwytać].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Господа вийшов дух і навів перепелиці з моря, і вкинув на табір день ходу звідси і день ходу звідти довкруги табору, яких два лікті від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zerwał się wiatr od WIEKUISTEGO oraz naniósł od morza przepiórek, i rzucił je na obóz wokół obozu, na dwa łokcie nad ziemię, na dzień drogi z jednej i na dzień drogi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zerwał się wiatr od JAHWE, i zaczął przynosić od morza przepiórki i zrzucać je na obóz mniej więcej na dzień drogi z jednej strony i mniej więcej na dzień drogi z drugiej strony, wszędzie dookoła obozu, i mniej więcej na dwa łokcie nad powierzchnię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zachodu.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90 cm; lub: na powierzchni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2024-05-04T16:34:08Z</dcterms:modified>
</cp:coreProperties>
</file>