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wasze dzieci, o których mówiliście, że staną się łupem, te wprowadzę i one poznają* ziemię, którą wy pogardziliście.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poznają, </w:t>
      </w:r>
      <w:r>
        <w:rPr>
          <w:rtl/>
        </w:rPr>
        <w:t>וְיָדְעּו</w:t>
      </w:r>
      <w:r>
        <w:rPr>
          <w:rtl w:val="0"/>
        </w:rPr>
        <w:t xml:space="preserve"> ; wg G: odziedziczą, κληρονομήσουσιν, hbr. </w:t>
      </w:r>
      <w:r>
        <w:rPr>
          <w:rtl/>
        </w:rPr>
        <w:t>וְיָרְׁשּו</w:t>
      </w:r>
      <w:r>
        <w:rPr>
          <w:rtl w:val="0"/>
        </w:rPr>
        <w:t xml:space="preserve"> , zob. &lt;x&gt;50 1:39&lt;/x&gt;.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2024-05-06T19:21:07Z</dcterms:modified>
</cp:coreProperties>
</file>