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mężczyźni, którzy roznosili złą wieść o ziemi, pomarli przed obliczem JAHWE z powodu plagi.*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9:14&lt;/x&gt;; &lt;x&gt;20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2024-05-06T17:23:33Z</dcterms:modified>
</cp:coreProperties>
</file>