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8"/>
        <w:gridCol w:w="1369"/>
        <w:gridCol w:w="6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JAHWE upodobał nas sobie, to wprowadzi nas do tej ziemi i da nam ją, ziemię opływającą w mleko i miód.*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32:13&lt;/x&gt;; &lt;x&gt;70 14:8-9&lt;/x&gt;; &lt;x&gt;290 7:21-22&lt;/x&gt;; &lt;x&gt;330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2024-05-06T16:11:50Z</dcterms:modified>
</cp:coreProperties>
</file>