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5"/>
        <w:gridCol w:w="2211"/>
        <w:gridCol w:w="2683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2024-05-08T21:38:32Z</dcterms:modified>
</cp:coreProperties>
</file>