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zgromadzenia tymi słowy: Odstąpcie, proszę, od namiotów tych bezbożnych ludzi. I nie dotykajcie niczego, co do nich należy, abyście nie zostali zmieceni przez wszystkie ich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2024-05-06T16:20:25Z</dcterms:modified>
</cp:coreProperties>
</file>