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to przypomnieniem dla synów Izraela, po to, by nikt obcy, kto nie jest z potomstwa Aarona, nie przystępował do składania kadzidła przed obliczem JAHWE i nie stał się jak Korach i jak jego zgromadzenie – przed czym przestrzegł go JAHWE za pośrednictwem Mojżesza.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2024-05-05T06:41:49Z</dcterms:modified>
</cp:coreProperties>
</file>