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6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synowie Izraela wyruszyli i rozłożyli się obozem na stepach Moabu, po tamtej stronie Jordanu, (naprzeciw)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Izraelici wyruszyli i rozłożyli się obozem na stepach Moabu, po tamtej stronie Jordanu,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synowie Izraela wyruszyli i rozbili obóz na równinach Moabu, z tej strony Jordanu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naprzeciw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ruszyli się synowie Izraelscy, i położyli się obozem na polach Moabskich, z tej strony Jordanu przeciw Jerychowi.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ruszywszy się stanęli obozem na polach Moab, gdzie za Jordanem Jerycho 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Izraelici ruszyli dalej i rozbili namioty na stepach Moabu po drugiej stronie Jordanu,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synowie izraelscy wyruszyli i rozłożyli się obozem na stepach Moabu z tamtej strony Jordanu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wyruszyli dalej i rozbili namioty na stepach Moabu po drugiej stronie Jordanu,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ruszyli dalej i rozbili obóz na równinach Moabu, po drugiej stronie Jordanu, naprzeciwko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Izraelici dalej i stanęli obozem w stepach Moabu za Jordanem,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wyruszyli i obozowali na równinach Moawu, po drugiej stronie Jordanu, blisko Jerycha.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підвівшись, ізраїльські сини отаборилися на заході Моава коло Йордану напроти Єрихона.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Israela wyruszyli i stanęli obozem na stepach Moabu, od strony Jardenu jerychońskiego.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wyruszyli i stanęli obozem na pustynnych równinach moabskich, po drugiej stronie Jordanu naprzeciw Jerycha.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2024-04-29T04:18:17Z</dcterms:modified>
</cp:coreProperties>
</file>