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 i oznajmił książętom Balaka: Wracajcie do swojego kraju, ponieważ JAHWE zabronił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wstał rano, powiedział do książąt Balaka: Wracajcie do waszej ziemi,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Balaam rzekł do książąt Balakowych: Wróćcie się do ziemi waszej; bo mi nie pozwala Pan puścić się w drogę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rano wstawszy rzekł do książąt: Idźcie do ziemie waszej, bo mi Bóg zakazał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Balaam następnego poranka, rzekł do książąt Balaka: Wracajcie do swego kraju, gdyż Pan nie dozwolił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rano i rzekł do książąt Balaka: Idźcie do ziemi swojej, gdyż Pan nie pozwolił mi pójść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Balaam nazajutrz i powiedział do przywódców Balaka: Wracajcie do swojej ziemi, bo JAHWE nie pozwolił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Balaam wstał i powiedział do dostojników Balaka: „Wracajcie do waszego kraju, gdyż JAHWE nie pozwolił mi wybrać się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 i powiedział do książąt Balaka: - Idźcie do swego kraju,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Bilam wstał rano, powiedział do dostojników Balaka: Wróćcie do waszej ziemi, bo Bóg nie pozwolił mi pójść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сказав старшині Валака: Поверніться до вашого пана. Бог не дозволяє мені іти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Bileam wstał z rana oraz powiedział do książąt Balaka: Wróćcie do waszej ziemi, gdyż WIEKUISTY nie chce mi pozwolić, bym z wami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rano powiedział do książąt Balaka: ”Idźcie do swego kraju, gdyż JAHWE zabronił mi iść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2024-04-28T23:32:29Z</dcterms:modified>
</cp:coreProperties>
</file>