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zaś, syn Sypora, przyglądał się temu, jak Izrael postąpił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wszystko, co uczynił Izrael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Syppora, widział wszystko, co Izrael uczynił Amorejczykom,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Sippora, zobaczył to wszystko, co Izrael uczynił Amorytom,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to wszystko, co Izraelici zrobili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Cippora,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Balak, syn Cipora, widział wszystko, co Jisrael uczynił Emorytom.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Валак син Сепфора все, що вчинив Ізраїль Аморрею,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widział wszystko, co Israel uczynił Emorejczykom.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zobaczył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2024-04-29T02:18:46Z</dcterms:modified>
</cp:coreProperties>
</file>