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 – a w Jego ręku był wyciągnięty miecz – zboczyła oślica z drogi i poszła w pole. Bileam zaś uderzył oślicę, aby ją zawrócić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2024-04-29T04:20:10Z</dcterms:modified>
</cp:coreProperties>
</file>