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3"/>
        <w:gridCol w:w="1497"/>
        <w:gridCol w:w="63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Anioł JAHWE stanął w przejściu między winnicami – mur z jednej i mur z drugiej strony.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2024-04-29T01:11:08Z</dcterms:modified>
</cp:coreProperties>
</file>