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Bileama i (ten) zobaczył Anioła JAHWE, który ustawił się na drodze, a Jego wyciągnięty miecz był w Jego ręku. Wtedy pochylił się i pokłonił się twarzą (do ziemi).*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(do ziemi), </w:t>
      </w:r>
      <w:r>
        <w:rPr>
          <w:rtl/>
        </w:rPr>
        <w:t>לְאַּפָיו</w:t>
      </w:r>
      <w:r>
        <w:rPr>
          <w:rtl w:val="0"/>
        </w:rPr>
        <w:t xml:space="preserve"> (le’appaw), tj. na nos. Wg G: i pochyliwszy się, pokłonił się ze swoją twarzą, καὶ κύψας προσεκύνησεν τῷ προσώπῳ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2024-04-28T20:28:54Z</dcterms:modified>
</cp:coreProperties>
</file>