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Bileam powiedział do Anioła JAHWE: Zgrzeszyłem, gdyż nie wiedziałem, że to Ty ustawiłeś się, aby spotkać mnie w drodze. A teraz, jeśli postępuję źle w Twoich oczach, zawrócę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2024-04-29T00:06:14Z</dcterms:modified>
</cp:coreProperties>
</file>