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Balak zabrał Bileama i wyprowadził go na Wzgórza Baala,* skąd mógł on zobaczyć skraj (obozu)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 Baala, ּ</w:t>
      </w:r>
      <w:r>
        <w:rPr>
          <w:rtl/>
        </w:rPr>
        <w:t>בָעַל ּבָמֹות</w:t>
      </w:r>
      <w:r>
        <w:rPr>
          <w:rtl w:val="0"/>
        </w:rPr>
        <w:t xml:space="preserve"> , lub: Bamot-Baal.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2024-04-29T04:25:55Z</dcterms:modified>
</cp:coreProperties>
</file>