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9"/>
        <w:gridCol w:w="59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 do nich: Spędźcie tu tę noc, a ja przekażę wam słowo zgodnie z tym, co oznajmi mi JAHWE. I zatrzymali się książęta Moabu u Bileama.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Bileam rozstrzygnął: Zostańcie tutaj na noc, a ja tymczasem dowiem się i przekażę wam, co mówi o tym JAHWE. I książęta Moabu zatrzymali się u Bileama.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 do nich: Pozostańcie tu na noc, a dam wam odpowiedź, jaką mi oznajmi JAHWE. I zostali książęta Moabu u Balaama.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przyszedłszy do Balaama, powiedzieli mu słowa Balakowe. I rzekł do nich: Zostańcie tu przez noc, a dam wam odpowiedź, jako mi oznajmi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odpowiedział: Zostańcie tu przez noc, a odpowiem, cokolwiek mi JAHWE rzecze. A gdy zostali u Balaama, przyszedł Bóg i rzekł do niego: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im odpowiedział: Pozostańcie tu na noc, a potem dam wam odpowiedź według tego, co mi Pan powie. Pozostali więc książęta Moabitów u Balaama.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rzekł do nich: Spędźcie tu tę noc, a ja przekażę wam wyrocznię zgodnie z tym, co powie do mnie Pan. I zatrzymali się książęta moabscy u Bileama.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im odpowiedział: Pozostańcie tu na noc, a rano przekażę wam słowo, które JAHWE mi powie. Przywódcy Moabu pozostali więc u Balaama.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Balaam im odpowiedział: „Pozostańcie tu na noc, a potem przekażę wam to, co mi JAHWE powiedział”. Tak więc dostojnicy z Moabu pozostali u Balaama.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 im: - Spędźcie tutaj tę noc, a dam wam taką odpowiedź, jakiej udzieli mi Jahwe. Książęta moabscy pozostali więc u Balaama.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do nich: Pozostańcie tutaj tej nocy, a ja dam wam odpowiedź, gdy Bóg przemówi do mnie. I dostojnicy Moawu pozostali z Bilamem.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до них: Спочиньте тут ніч, і відповім вам справу, що скаже мені Господь. І осталися старшини Моава у Валаама.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do nich rzekł: Przenocujcie tutaj tą noc, a dam wam taką odpowiedź, jaką mi oznajmi WIEKUISTY. Zatem książęta Moabu zostali u Bileama.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on im rzekł: ”Przenocujcie tu dzisiaj, a odpowiem wam słowem, tak jak JAHWE mi powie”. Książęta Moabu zatrzymali się więc u Balaama.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2024-04-28T20:46:06Z</dcterms:modified>
</cp:coreProperties>
</file>