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góry Peor, który sterczy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Jeszimonem.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2024-05-09T00:05:10Z</dcterms:modified>
</cp:coreProperties>
</file>