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Bileama, klasnął w swoje dłonie i powiedział Balak do Bileama: Wezwałem cię, byś przeklinał moich wrogów, a tymczasem tylko (ich) błogosławiłeś, (i to)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zawrzał gniewem na Bileama! Klasnął w dłonie i powiedział z wyrzutem: Wezwałem cię, byś przeklinał moich wrogów, a ty mi ich tylko błogosławisz — i to już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Balaama i klasnął w dłonie. I Balak powiedział do Balaama: Wezwałem cię, abyś przeklinał moich wrogów, a oto już trzy razy ich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zapalił gniew Balaka na Balaama, a klasnąwszy rękami swemi, rzekł Balak do Balaama: Dla złorzeczenia nieprzyjaciołom moim przyzwałem cię, a oto im błogosławił już po trzy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Balak na Balaama, klasnąwszy rękoma, mówił: Na złorzeczenie nieprzyjaciołom moim przyzwałem cię, którym, przeciwnym obyczajem, błogosławiłeś po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Balak na Balaama, a klasnąwszy w dłonie, rzekł do Balaama: Wezwałem cię tu, byś przeklinał nieprzyjaciół moich, a ty ich nawet trzykrotnie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rozgniewał się na Bileama i uderzył w swoje dłonie. I rzekł Balak do Bileama: Zaprosiłem cię, abyś przeklinał moich wrogów, a ty ich pobłogosławiłeś już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rozgniewał się na Balaama i klasnął w dłonie. I powiedział Balak do Balaama: Wezwałem cię tu, byś przeklął moich nieprzyjaciół, a ty aż trzy razy ich pobłogosławiłeś.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zatrząsł się z gniewu na Balaama i zawołał: „Wezwałem cię, abyś przeklął moich wrogów, a ty trzykrotnie ich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zapłonął gniewem na Balaama, a załamując ręce rzekł do niego: - Wezwałem cię, byś złorzeczył moim wrogom, a oto już po raz trzeci darzysz ich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zapłonął gniewem na Bilama i zaklaskał w dłonie. Balak przemówił do Bilama: Sprowadziłem cię, żebyś przeklął moich nieprzyjaciół, a ty pobłogosławiłeś ich trzy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Валак на Валаама, і плеснув своїми руками, і сказав Валак до Валаама: Я тебе покликав щоб прокляти мого ворога, і ось, благословляючи, ти поблагословив це втретє.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Balaka na Bileama, załamał swoje ręce, i Balak powiedział do Bileama: Przywołałem cię w celu złorzeczenia moim wrogom, a oto już trzeci raz błogosławisz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zapłonął gniewem na Balaama i klasnął w ręce, i przemówił Balak do Balaama: ”Wezwałem cię, żebyś przeklął moich nieprzyjaciół, a oto ty wielce ich błogosławiłeś te trzy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2024-04-28T09:33:20Z</dcterms:modified>
</cp:coreProperties>
</file>