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uciekaj sobie w swoje strony.* Powiedziałem, że cię uczczę sowicie, lecz oto JAHWE pozbawił cię tej czci!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czym prędzej, skąd przyszedłeś! Obiecałem wprawdzie, że cię szczodrze uczczę, ale JAHWE pozbawił cię tej czci!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 więc teraz do siebie. Powiedziałem, że wielce cię uczczę, lecz oto JAHWE pozbawił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uchodź na miejsce swoje; rzekłem ci był: Zacnie cię uczczę; ale oto pozbawił cię Pan tej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na miejsce twoje. Postanowiłem wprawdzie uczcić cię znamienicie, ale cię JAHWE zbawił nagotowanej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teraz czym prędzej do domu; obiecałem ci wprawdzie sowitą nagrodę, lecz oto Pan pozbawił jej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czym prędzej do swego kraju. Obiecałem bardzo cię uczcić, lecz oto Pan pozbawił cię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zatem do siebie tam, gdzie twoje miejsce. Obiecałem wprawdzie obdarzyć cię wielkimi zaszczytami, lecz JAHWE cię ich pozbawił.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stąd! Idź tam, skąd przyszedłeś! Obiecałem wprawdzie nagrodę, lecz JAHWE ci przeszkodził w jej otrzymaniu”.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więc teraz szybko do siebie! Powiedziałem, że wynagrodzę cię sowicie, lecz oto Jahwe pozbawił cię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 teraz do swojego miejsca. Powiedziałem, że udzielę ci wielkich zaszczytów, ale właśnie teraz Bóg pozbawił cię [obiecanego] uczczenia.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 втікай до твого місця. Сказав я: Почесть тобі дам, і тепер Господь позбув тебе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uchodź na swoje miejsce. Powiedziałem: Uczczę cię czcią; ale oto WIEKUISTY pozbawił cię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uchodź na swoje miejsce. Powiedziałem sobie, że muszę cię uhonorować, lecz oto JAHWE pozbawił cię szacunku”.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swojego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2024-04-28T13:01:59Z</dcterms:modified>
</cp:coreProperties>
</file>