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twoim posłom, których do mnie przysłałeś, nie oznajmiłem: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2024-04-28T03:26:06Z</dcterms:modified>
</cp:coreProperties>
</file>