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7"/>
        <w:gridCol w:w="1562"/>
        <w:gridCol w:w="62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Bileam wstał i odszedł, powrócił w swoje strony.* ** Balak także poszedł swoją drogą.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 swego miejsca.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31:8&lt;/x&gt;; &lt;x&gt;730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2024-04-28T08:55:42Z</dcterms:modified>
</cp:coreProperties>
</file>