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leje się woda, a jego ziarno* (czerpie) w obfitości wód, jego król przewyższy Agaga** *** i jego królestwo dozna wywyższenia.****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leje się woda, jego ziarno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dosyć wilgoci, jego król przewyższy Agaga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jego królestwo dozna wywyższenia.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Popłynie woda z jego wiadra, jego nasienie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wielu wodach, jego król przewyższy Agaga i jego królestwo będzie wyniesione.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Popłynie woda z wiadra jego, a nasienie jego będzie nad wodami obfitemi, a będzie wywyższon nad Agaga król jego, a wyniesie się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Popłynie woda z wiadra jego, a nasienie jego będzie w wody wielkie. Będzie wzięt dla Agaga król jego i odjęte będzie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Płynie woda z jego wiader, a zasiew jego ma wilgoć obfitą; król jego wiele mocniejszy niż Agag, królestwo jego w górę wyniesione.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wylewa się woda, A jego zasiew ma wilgoć obfitą. Król jego przewyższy Agaga, Królestwo jego będzie wyniesione.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Popłynie woda z jego wiader, a jego potomstwo przebywać będzie pośród wód obfitych ; jego król mocniejszy będzie od Agaga, a jego królestwo zostanie wywyższone.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przelewa się woda, zasiewy mają dostatek wilgoci. Jego król jest bardziej potężny niż Agag, królestwo jego okryte jest 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tryska z jego wiader, a zasiew jego zroszony obficie. Król jego większy niż Agag, królestwo jego się rozwielmożni.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Woda będzie ciekła z jego studni i jego nasiona będą miały obfitość wody. Jego król przewyższy Agaga, jego królestwo będzie wywyższone.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Вийде людина з його насіння, і пануватиме багатьма народами і піднесеться Ґоґ, царство його, і побільшиться його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wiader cieknie woda, jego nasienie u wielkich wód; jego król przewyższy Agaga, a jego państwo się wyniesie.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sączy się z jego dwu wiader skórzanych, a jego nasienie jest nad wieloma wodami. Jego król będzie wyższy niż Agag, a Jego królestwo zostanie wydźwignięte.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ziarno, </w:t>
      </w:r>
      <w:r>
        <w:rPr>
          <w:rtl/>
        </w:rPr>
        <w:t>זֶרַע</w:t>
      </w:r>
      <w:r>
        <w:rPr>
          <w:rtl w:val="0"/>
        </w:rPr>
        <w:t xml:space="preserve"> (zera‘), lub: nasienie, zasiew, potomstwo, zob.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Agag, </w:t>
      </w:r>
      <w:r>
        <w:rPr>
          <w:rtl/>
        </w:rPr>
        <w:t>אֲגָג</w:t>
      </w:r>
      <w:r>
        <w:rPr>
          <w:rtl w:val="0"/>
        </w:rPr>
        <w:t xml:space="preserve"> (’agag), czyli: gwałtowny, &lt;x&gt;40 24:7&lt;/x&gt; L; stąd może: jego król przewyższy gwałtownika. Wg PS G: Gog, zob. &lt;x&gt;330 38:2-3&lt;/x&gt;, 14, 16, 21;&lt;x&gt;330 39:1&lt;/x&gt;,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17:8-16&lt;/x&gt;; &lt;x&gt;90 15:1-9&lt;/x&gt;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wyłoni się człowiek z jego nasienia i zapanuje nad licznymi narodami, i zostanie Gog, jego królestwo – i rozrośnie się jego królestwo, gr. ἐξελεύσεται ἄνθρωπος ἐκ τοῦ σπέρματος αὐτοῦ καὶ κυριεύσει ἐθνῶν πολλῶν καὶ ὑψωθήσεται ἢ Γωγ βασιλεία αὐτοῦ καὶ αὐξηθήσεται ἡ βασιλεία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2024-04-28T07:03:25Z</dcterms:modified>
</cp:coreProperties>
</file>