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4"/>
        <w:gridCol w:w="6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to Pinechas,* syn Eleazara, syna Aarona, kapłana, wstał spośród zgromadzenia, wziął do ręki włócznię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Pinechas, ּ</w:t>
      </w:r>
      <w:r>
        <w:rPr>
          <w:rtl/>
        </w:rPr>
        <w:t>פִינְחָס</w:t>
      </w:r>
      <w:r>
        <w:rPr>
          <w:rtl w:val="0"/>
        </w:rPr>
        <w:t xml:space="preserve"> (pinechas), czyli: Nubijczyk (od egip. pe-nehasi).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2024-05-03T16:50:42Z</dcterms:modified>
</cp:coreProperties>
</file>