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według ich rodzin to: od Nemuela* rodzina Nemuelitów, od Jamina** rodzina Jaminitów, od Jakina rodzina Jakinitów;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Jemuel.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 46:10&lt;/x&gt; i &lt;x&gt;20 6:15&lt;/x&gt; Ohad.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2024-05-01T20:55:03Z</dcterms:modified>
</cp:coreProperties>
</file>