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Zeracha* rodzina Zerachitów, od Saula rodzina Saulitów.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46:10&lt;/x&gt; i &lt;x&gt;20 6:15&lt;/x&gt; Sohar.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2024-05-01T18:25:01Z</dcterms:modified>
</cp:coreProperties>
</file>