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Aroda* rodzina Arodytów; od Areliego rodzina Arelitów.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Arodytów, oraz Areli i od niego rodzina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Arod,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Arodytów, Ariel,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którego dom Arodytów; Aryjel, od którego dom Aryjelitów.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Arod, od tego dom Aroditów; Ariel, od tego dom Arielitów.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wywodzi się rodzina Arodytów; od Areliego wywodzi się rodzina Areliitów.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pochodzi ród Arodytów; od Areliego –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- ród Arodytów; od Areliego -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ród Arodytów, od Areliego ród Arelitów.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Aroda rodzina Arodytów, od Areliego rodzina Arelitów.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Фареса: Асрон рід Асрона; Ямуїл рід Ямуїла.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Arodydów; i od Arela rodzina Arelidów.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Aroda rodzina Arodytów: od Arelego rodzina Arelitów.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46:16&lt;/x&gt;, PS Arodi.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2024-05-01T22:25:26Z</dcterms:modified>
</cp:coreProperties>
</file>