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i Onan; ale pomarli Her i Onan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Juda: Her i Onan, którzy oba umarli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zmarli jeszcze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Er i Onan umarli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Judy byli Er i Onan, którzy jednak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Onan; Er i Onan pomarli jednak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[Pierwsi dwaj] synowie Jehudy - Er i Onan. Ale Er i Onan umarli w 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Іссахара за їхніми родами: Тола рід Толая; Фуа рід Фуая; Ясув рід Ясува; Самарам рід Самарама.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Jehudy to: Er i Onan; ale Er i Onan pomarli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 i Onan. Jednakże Er i Onan umarli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2024-05-01T18:16:11Z</dcterms:modified>
</cp:coreProperties>
</file>