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całego zgromadzenia synów Izraela od dwudziestego roku (życia) wzwyż według domu ich ojców, wszystkich zdolnych w Izraelu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całego zgromadzenia synów Izraela od dwudziestego roku życia wzwyż według ich rodów, wszystkich w Izraelu zdolnych do służby wojskowej.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Izraela, od dwudziestego roku życia wzwyż, według domów ich ojców, wszystkich zdolnych do walki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poczet wszystkiego zgromadzenia synów Izraelskich, od tych, którzy mają dwadzieścia lat i wyżej, według domów ojców ich, każdego któryby mógł wynijść na wojnę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wszytek poczet synów Izraelowych od dwudziestu lat i wyższej, według domów i rodzajów ich, wszystkich, którzy mogą wychodzić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całej społeczności Izraelitów według rodów, od dwudziestu lat wzwyż,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całego zboru synów izraelskich od dwudziestego roku wzwyż według ich rodów, wszystkich zdatnych do służby wojskowej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Przeliczcie według rodów całą społeczność Izraela, wszystkich Izraelitów powyżej dwudziestego roku życia,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ich rodów, wszystkich zdolnych do walki w wieku od lat dwudziestu wzwyż”.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Zliczcie całą społeczność synów Izraela według ich rodzin, od lat dwudziestu wzwyż, wszystkich zdolnych do walki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spis całego zgromadzenia synów Jisraela, [włączając do niego] wszystkich od dwudziestu lat wzwyż, według domów ich ojców, wszystkich, którzy nadają się do służby w wojsku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перелік всього збору ізраїльських синів від двадцятьлітних і вище за домами їхніх батьків, кожного, що виходить стати в лави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zastęp całego zboru synów Israela, od dwudziestu lat i wyżej, według ich domów rodowych wszystkich stających do broni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całego zgromadzenia synów Izraela od dwudziestu lat wzwyż, według domu ich ojców, wszystkich stających do wojska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2024-05-01T18:30:15Z</dcterms:modified>
</cp:coreProperties>
</file>