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ich rodzin to: od Szeli rodzina Szelanitów, od Peresa rodzina Peresytów, od Zeracha rodzina Zerachitów.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2024-05-01T14:09:25Z</dcterms:modified>
</cp:coreProperties>
</file>