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Judy objętych spisem, siedemdziesiąt sześć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Judy. Spisem objęto wśród nich siedemdziesiąt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Judy według ich spisu,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Judy, według pocztów ich siedemdziesiąt tysięcy, i sześć,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Judowe, których wszytek poczet był siedmdziesiąt sześć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Judy: według tego, jak zostali spisani –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Judy objętych spisem. A było ich siedemdziesiąt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Judy według spisu: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Judy - siedemdziesiąt sześć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rody Judy: 76.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Jehudy. Spisano ich siedemdziesiąt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Завулона за їхніми родами. Саред рід Сареда; Аллон рід Аллона; Аллил рід Аллила.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Jehudy; według ich spisanych siedemdziesiąt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Judy – ich spisanych: siedemdziesiąt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2024-05-01T15:12:22Z</dcterms:modified>
</cp:coreProperties>
</file>