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0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Issachara według ich rodzin byli: Tola, rodzina Tolaitów, od Puwy* rodzina Puwitów;**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Issachara według ich rodzin byli: Tola i od niego rodzina Tolaitów, Puwa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niego rodzina Puwitów,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Issachara według swych rodzin to: Tola,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 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Tolaitów, Puwwa,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Puwwitów;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Isascharowi według domów swych: Tola, od którego dom Tolaitów; Fua, od którego dom Fuaitów;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Issachar, według rodzajów swoich: Tola, od którego dom Tolaitów; Fua, od którego dom Fuaitów;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Issachara według swoich rodów: Tola, od którego pochodzi ród Toalitów; od Puwy pochodzi ród Punitów;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Issachara według swoich rodzin byli: Od Tolego wywodzi się rodzina Tolaitów; od Puwwy wywodzi się rodzina Puwwitów;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Issachara według swoich rodów: Tola, od którego pochodzi ród Tolaitów; od Puwy pochodzi ród Punitów;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Issachara według ich rodów: od Toli pochodzi ród Tolaitów; od Puwy - ród Puwitów;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Issachara według ich rodów: od Toli [pochodzi] ród Tolaitów, od Puwwy ród Puwwitów;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Potomkowie Jisachara według ich rodzin: od Tolego rodzina Tolaitów, od Puwy rodzina Punitów,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роди Завулона за їхнім переписом, шістьдесять тисяч пять 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Issachara według ich rodzin to: Od Tholego rodzina Tholaidów; od Fuwy rodzina Fuwidów;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Issachara według ich rodzin byli: od Toli rodzina Tolaitów; od Puwwy rodzina Punitów;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&lt;x&gt;130 7:1&lt;/x&gt; Pua.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MT: Punitów.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2024-05-01T14:45:23Z</dcterms:modified>
</cp:coreProperties>
</file>