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Jaszubitów, od Szimrona rodzina Szimronitów.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2024-05-01T20:20:25Z</dcterms:modified>
</cp:coreProperties>
</file>