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ich rodzin byli: od Sereda rodzina Seredytów, od Elona rodzina Elonitów, od Jachleela rodzina Jachleelitów.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2024-05-01T20:19:03Z</dcterms:modified>
</cp:coreProperties>
</file>