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4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ich rodzin byli Manasses i Efraim.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2024-05-01T13:38:43Z</dcterms:modified>
</cp:coreProperties>
</file>