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Asriel, rodzina Asrielitów, i Szechem, rodzina Szechemitów,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2024-05-01T14:28:24Z</dcterms:modified>
</cp:coreProperties>
</file>