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według ich rodzin byli: od Beli rodzina Belaitów, od Aszbela* rodzina Aszbelitów, od Achirama rodzina Achiramitów;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Aszbeel; wg G: Aszuber.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2024-05-01T15:34:52Z</dcterms:modified>
</cp:coreProperties>
</file>