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4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Szufama rodzina Szufamitów, od Chufama rodzina Chufamitów.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Szufam i od niego rodzina Szufamitów, Chufam i od niego rodzina Chufamitów.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Szufam,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Szufamitów, Chufam,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Chufamitów.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Sufam, od którego dom Sufamitów; Hufam, od którego dom Hufamitów.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Sufam, od którego dom Sufamitów; Hufam, od którego dom Hufamitów;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Szefufama pochodzi ród Szufamitów; od Chufama ród Chufamitów.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Szefufama wywodzi się rodzina Szufamitów, od Chufama wywodzi się rodzina Chufamitów.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Szefufama pochodzi ród Szufamitów; od Chufama – ród Chufamitów.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Szefufama - ród Szefufamitów; od Chufama - ród Chufamitów.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Szefufama ród Szefufamitów, od Chufama ród Chufamitów.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Szefufama rodzina Szufamitów, od Chufama rodzina Chufamitów.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Ефраїма: Сутала рід Суталая; Танах рід Танаха.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Szefufama rodzina Szefufamidów; od Chufama rodzina Chufamidów.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Szefufama rodzina Szufamitów; od Chufama rodzina Chufamitów.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2024-05-01T18:05:18Z</dcterms:modified>
</cp:coreProperties>
</file>